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92" w:rsidRDefault="174C6B48" w14:paraId="5C791936" w14:textId="40625A4E" w14:noSpellErr="1">
      <w:pPr>
        <w:pStyle w:val="Title"/>
      </w:pPr>
      <w:r w:rsidR="46DEBBA4">
        <w:rPr/>
        <w:t>Carey Harris</w:t>
      </w:r>
    </w:p>
    <w:p w:rsidR="00A82B92" w:rsidP="46DEBBA4" w:rsidRDefault="174C6B48" w14:paraId="3033DF97" w14:textId="1581F748" w14:noSpellErr="1">
      <w:pPr>
        <w:pStyle w:val="ContactInfo"/>
        <w:rPr>
          <w:color w:val="auto"/>
        </w:rPr>
      </w:pPr>
      <w:r w:rsidRPr="46DEBBA4" w:rsidR="46DEBBA4">
        <w:rPr>
          <w:color w:val="auto"/>
        </w:rPr>
        <w:t>150 Cody Court | Canyon Lake, TX 78133 | 830.312.9679 | careylharris@hotmail.com</w:t>
      </w:r>
    </w:p>
    <w:p w:rsidR="00A82B92" w:rsidRDefault="00AF76B2" w14:paraId="039744B3" w14:textId="504125DE" w14:noSpellErr="1">
      <w:pPr>
        <w:pStyle w:val="Salutation"/>
      </w:pPr>
      <w:r w:rsidR="46DEBBA4">
        <w:rPr/>
        <w:t>Dear fellow-servants of Jesus Christ,</w:t>
      </w:r>
    </w:p>
    <w:p w:rsidR="00B26A1F" w:rsidRDefault="00AF76B2" w14:paraId="3A1ED42B" w14:noSpellErr="1" w14:textId="1DD46EDC">
      <w:r w:rsidR="46DEBBA4">
        <w:rPr/>
        <w:t>I would first like to thank you for taking the time to look at my resume, and for your considera</w:t>
      </w:r>
      <w:r w:rsidR="46DEBBA4">
        <w:rPr/>
        <w:t>tion for a</w:t>
      </w:r>
      <w:r w:rsidR="46DEBBA4">
        <w:rPr/>
        <w:t xml:space="preserve"> pastoral position</w:t>
      </w:r>
      <w:r w:rsidR="46DEBBA4">
        <w:rPr/>
        <w:t>.</w:t>
      </w:r>
      <w:r w:rsidR="46DEBBA4">
        <w:rPr/>
        <w:t xml:space="preserve"> My experience as a servant and follower of Christ started at the age of eight when I received Christ at Salem </w:t>
      </w:r>
      <w:r w:rsidR="46DEBBA4">
        <w:rPr/>
        <w:t>Sayer</w:t>
      </w:r>
      <w:r w:rsidR="46DEBBA4">
        <w:rPr/>
        <w:t>s</w:t>
      </w:r>
      <w:r w:rsidR="46DEBBA4">
        <w:rPr/>
        <w:t xml:space="preserve"> Baptist Church</w:t>
      </w:r>
      <w:r w:rsidR="46DEBBA4">
        <w:rPr/>
        <w:t xml:space="preserve">. </w:t>
      </w:r>
    </w:p>
    <w:p w:rsidR="002D46B3" w:rsidRDefault="00C50AE0" w14:paraId="6D845520" w14:noSpellErr="1" w14:textId="352C3675">
      <w:r w:rsidR="46DEBBA4">
        <w:rPr/>
        <w:t>Since then,</w:t>
      </w:r>
      <w:r w:rsidR="46DEBBA4">
        <w:rPr/>
        <w:t xml:space="preserve"> I have obtained over 10 years of experience as a </w:t>
      </w:r>
      <w:r w:rsidR="46DEBBA4">
        <w:rPr/>
        <w:t>volunteer in the church in a wide variety of ministries</w:t>
      </w:r>
      <w:r w:rsidR="46DEBBA4">
        <w:rPr/>
        <w:t xml:space="preserve">. </w:t>
      </w:r>
      <w:r w:rsidR="46DEBBA4">
        <w:rPr/>
        <w:t xml:space="preserve">Currently I am serving the Lord as a lay member and have surrendered to full time ministry. </w:t>
      </w:r>
      <w:r w:rsidR="46DEBBA4">
        <w:rPr/>
        <w:t xml:space="preserve">I am </w:t>
      </w:r>
      <w:r w:rsidR="46DEBBA4">
        <w:rPr/>
        <w:t>current</w:t>
      </w:r>
      <w:r w:rsidR="46DEBBA4">
        <w:rPr/>
        <w:t>ly</w:t>
      </w:r>
      <w:r w:rsidR="46DEBBA4">
        <w:rPr/>
        <w:t xml:space="preserve"> enrolled in Andersonville Theological Seminary</w:t>
      </w:r>
      <w:r w:rsidR="46DEBBA4">
        <w:rPr/>
        <w:t xml:space="preserve"> </w:t>
      </w:r>
      <w:r w:rsidR="46DEBBA4">
        <w:rPr/>
        <w:t>and I am currently working along with Pastor James Leinneweber, Pastor Efren Collier, and Evangelist Steve Andres to help grow the Lord’s church by reaching more souls for Christ through various ministries.</w:t>
      </w:r>
      <w:r w:rsidR="46DEBBA4">
        <w:rPr/>
        <w:t xml:space="preserve"> </w:t>
      </w:r>
    </w:p>
    <w:p w:rsidR="00A82B92" w:rsidRDefault="002D46B3" w14:paraId="73BB63E1" w14:textId="7490EF4C">
      <w:r w:rsidR="46DEBBA4">
        <w:rPr/>
        <w:t xml:space="preserve">Although my experience has been in </w:t>
      </w:r>
      <w:proofErr w:type="spellStart"/>
      <w:r w:rsidR="46DEBBA4">
        <w:rPr/>
        <w:t>un-paid</w:t>
      </w:r>
      <w:proofErr w:type="spellEnd"/>
      <w:r w:rsidR="46DEBBA4">
        <w:rPr/>
        <w:t xml:space="preserve"> positions</w:t>
      </w:r>
      <w:r w:rsidR="46DEBBA4">
        <w:rPr/>
        <w:t>,</w:t>
      </w:r>
      <w:r w:rsidR="46DEBBA4">
        <w:rPr/>
        <w:t xml:space="preserve"> the Lord has blesse</w:t>
      </w:r>
      <w:r w:rsidR="46DEBBA4">
        <w:rPr/>
        <w:t>d and allowed me to become more seasoned</w:t>
      </w:r>
      <w:r w:rsidR="46DEBBA4">
        <w:rPr/>
        <w:t xml:space="preserve"> in the following areas;</w:t>
      </w:r>
    </w:p>
    <w:p w:rsidR="002D46B3" w:rsidP="002D46B3" w:rsidRDefault="002D46B3" w14:paraId="198B26B4" w14:textId="4277B869" w14:noSpellErr="1">
      <w:pPr>
        <w:pStyle w:val="ListParagraph"/>
        <w:numPr>
          <w:ilvl w:val="0"/>
          <w:numId w:val="12"/>
        </w:numPr>
        <w:rPr/>
      </w:pPr>
      <w:r w:rsidR="46DEBBA4">
        <w:rPr/>
        <w:t>Soul winning</w:t>
      </w:r>
      <w:r w:rsidR="46DEBBA4">
        <w:rPr/>
        <w:t xml:space="preserve"> through community outreach and church events</w:t>
      </w:r>
    </w:p>
    <w:p w:rsidR="002D46B3" w:rsidP="002D46B3" w:rsidRDefault="002D46B3" w14:paraId="0AE68F3D" w14:textId="75D6F523" w14:noSpellErr="1">
      <w:pPr>
        <w:pStyle w:val="ListParagraph"/>
        <w:numPr>
          <w:ilvl w:val="0"/>
          <w:numId w:val="12"/>
        </w:numPr>
        <w:rPr/>
      </w:pPr>
      <w:r w:rsidR="46DEBBA4">
        <w:rPr/>
        <w:t>Preaching</w:t>
      </w:r>
      <w:r w:rsidR="46DEBBA4">
        <w:rPr/>
        <w:t xml:space="preserve"> to both youth and adult congregation</w:t>
      </w:r>
      <w:r w:rsidR="46DEBBA4">
        <w:rPr/>
        <w:t>s</w:t>
      </w:r>
    </w:p>
    <w:p w:rsidR="002D46B3" w:rsidP="002D46B3" w:rsidRDefault="002D46B3" w14:paraId="264094B0" w14:textId="32A4EFD7" w14:noSpellErr="1">
      <w:pPr>
        <w:pStyle w:val="ListParagraph"/>
        <w:numPr>
          <w:ilvl w:val="0"/>
          <w:numId w:val="12"/>
        </w:numPr>
        <w:rPr/>
      </w:pPr>
      <w:r w:rsidR="46DEBBA4">
        <w:rPr/>
        <w:t>Teaching</w:t>
      </w:r>
      <w:r w:rsidR="46DEBBA4">
        <w:rPr/>
        <w:t xml:space="preserve"> and preparing lessons for all age groups in our congregation</w:t>
      </w:r>
    </w:p>
    <w:p w:rsidR="00B26A1F" w:rsidP="00B26A1F" w:rsidRDefault="002D46B3" w14:paraId="6D1EE165" w14:textId="40B61086" w14:noSpellErr="1">
      <w:pPr>
        <w:pStyle w:val="ListParagraph"/>
        <w:numPr>
          <w:ilvl w:val="0"/>
          <w:numId w:val="12"/>
        </w:numPr>
        <w:rPr/>
      </w:pPr>
      <w:r w:rsidR="46DEBBA4">
        <w:rPr/>
        <w:t>Music ministry</w:t>
      </w:r>
      <w:r w:rsidR="46DEBBA4">
        <w:rPr/>
        <w:t xml:space="preserve"> by way of choir leadership and worship services</w:t>
      </w:r>
      <w:bookmarkStart w:name="_GoBack" w:id="0"/>
      <w:bookmarkEnd w:id="0"/>
    </w:p>
    <w:p w:rsidR="002D46B3" w:rsidP="00B26A1F" w:rsidRDefault="002D46B3" w14:paraId="4BC191BF" w14:noSpellErr="1" w14:textId="445745A6">
      <w:r w:rsidR="46DEBBA4">
        <w:rPr/>
        <w:t xml:space="preserve">My wife Jackie and I have been married for eight years </w:t>
      </w:r>
      <w:r w:rsidR="46DEBBA4">
        <w:rPr/>
        <w:t xml:space="preserve">and I am a father of </w:t>
      </w:r>
      <w:r w:rsidR="46DEBBA4">
        <w:rPr/>
        <w:t>three</w:t>
      </w:r>
      <w:r w:rsidR="46DEBBA4">
        <w:rPr/>
        <w:t xml:space="preserve"> </w:t>
      </w:r>
      <w:r w:rsidR="46DEBBA4">
        <w:rPr/>
        <w:t>handsome b</w:t>
      </w:r>
      <w:r w:rsidR="46DEBBA4">
        <w:rPr/>
        <w:t>oys</w:t>
      </w:r>
      <w:r w:rsidR="46DEBBA4">
        <w:rPr/>
        <w:t>.</w:t>
      </w:r>
      <w:r w:rsidR="46DEBBA4">
        <w:rPr/>
        <w:t xml:space="preserve"> </w:t>
      </w:r>
      <w:r w:rsidR="46DEBBA4">
        <w:rPr/>
        <w:t>Jackie</w:t>
      </w:r>
      <w:r w:rsidR="46DEBBA4">
        <w:rPr/>
        <w:t xml:space="preserve"> has served the Lord in </w:t>
      </w:r>
      <w:r w:rsidR="46DEBBA4">
        <w:rPr/>
        <w:t>many ministries</w:t>
      </w:r>
      <w:r w:rsidR="46DEBBA4">
        <w:rPr/>
        <w:t xml:space="preserve">. </w:t>
      </w:r>
      <w:r w:rsidR="46DEBBA4">
        <w:rPr/>
        <w:t>I have been truly blessed with a</w:t>
      </w:r>
      <w:r w:rsidR="46DEBBA4">
        <w:rPr/>
        <w:t xml:space="preserve"> wonderful helpmate</w:t>
      </w:r>
      <w:r w:rsidR="46DEBBA4">
        <w:rPr/>
        <w:t xml:space="preserve">. </w:t>
      </w:r>
      <w:r w:rsidR="46DEBBA4">
        <w:rPr/>
        <w:t>We have both been very involved in youth and young adult ministries</w:t>
      </w:r>
      <w:r w:rsidR="46DEBBA4">
        <w:rPr/>
        <w:t>,</w:t>
      </w:r>
      <w:r w:rsidR="46DEBBA4">
        <w:rPr/>
        <w:t xml:space="preserve"> </w:t>
      </w:r>
      <w:r w:rsidR="46DEBBA4">
        <w:rPr/>
        <w:t xml:space="preserve">and have many of the </w:t>
      </w:r>
      <w:r w:rsidR="46DEBBA4">
        <w:rPr/>
        <w:t>interests that go along with</w:t>
      </w:r>
      <w:r w:rsidR="46DEBBA4">
        <w:rPr/>
        <w:t xml:space="preserve"> involvement</w:t>
      </w:r>
      <w:r w:rsidR="46DEBBA4">
        <w:rPr/>
        <w:t xml:space="preserve"> </w:t>
      </w:r>
      <w:r w:rsidR="46DEBBA4">
        <w:rPr/>
        <w:t xml:space="preserve">in </w:t>
      </w:r>
      <w:r w:rsidR="46DEBBA4">
        <w:rPr/>
        <w:t>those ministries. We enjoy Christian concerts, amusement parks, gaming, hiking, an</w:t>
      </w:r>
      <w:r w:rsidR="46DEBBA4">
        <w:rPr/>
        <w:t xml:space="preserve">d outdoor activities. We </w:t>
      </w:r>
      <w:r w:rsidR="46DEBBA4">
        <w:rPr/>
        <w:t>believe that it is both us</w:t>
      </w:r>
      <w:r w:rsidR="46DEBBA4">
        <w:rPr/>
        <w:t>eful and beneficial to have</w:t>
      </w:r>
      <w:r w:rsidR="46DEBBA4">
        <w:rPr/>
        <w:t xml:space="preserve"> like interests to the groups that we have served</w:t>
      </w:r>
      <w:r w:rsidR="46DEBBA4">
        <w:rPr/>
        <w:t xml:space="preserve"> but foremost we strive to maintain our walk with The Lord. We do not</w:t>
      </w:r>
      <w:r w:rsidR="46DEBBA4">
        <w:rPr/>
        <w:t xml:space="preserve"> compromise when it comes to </w:t>
      </w:r>
      <w:r w:rsidR="46DEBBA4">
        <w:rPr/>
        <w:t>B</w:t>
      </w:r>
      <w:r w:rsidR="46DEBBA4">
        <w:rPr/>
        <w:t>iblical doctrine</w:t>
      </w:r>
      <w:r w:rsidR="46DEBBA4">
        <w:rPr/>
        <w:t>,</w:t>
      </w:r>
      <w:r w:rsidR="46DEBBA4">
        <w:rPr/>
        <w:t xml:space="preserve"> and we stand firm on God’s word in all things that we do</w:t>
      </w:r>
      <w:r w:rsidR="46DEBBA4">
        <w:rPr/>
        <w:t xml:space="preserve"> both</w:t>
      </w:r>
      <w:r w:rsidR="46DEBBA4">
        <w:rPr/>
        <w:t xml:space="preserve"> for the Lord and in our own family. I look forward to speaking with you</w:t>
      </w:r>
      <w:r w:rsidR="46DEBBA4">
        <w:rPr/>
        <w:t>,</w:t>
      </w:r>
      <w:r w:rsidR="46DEBBA4">
        <w:rPr/>
        <w:t xml:space="preserve"> and I ask that you prayerfully consider me as a candidate for your church.</w:t>
      </w:r>
    </w:p>
    <w:p w:rsidR="00C81A5D" w:rsidP="00B26A1F" w:rsidRDefault="00C81A5D" w14:paraId="6FF58CCE" w14:textId="77777777"/>
    <w:p w:rsidR="00A06C4A" w:rsidP="00C81A5D" w:rsidRDefault="174C6B48" w14:paraId="480EED96" w14:textId="621612E1" w14:noSpellErr="1">
      <w:r w:rsidR="46DEBBA4">
        <w:rPr/>
        <w:t>Sincerely,</w:t>
      </w:r>
    </w:p>
    <w:p w:rsidR="00C81A5D" w:rsidP="00C81A5D" w:rsidRDefault="00C81A5D" w14:paraId="03DF1DC1" w14:textId="3877F715" w14:noSpellErr="1">
      <w:r w:rsidR="46DEBBA4">
        <w:rPr/>
        <w:t>Carey L. Harris</w:t>
      </w:r>
    </w:p>
    <w:p w:rsidRPr="00C81A5D" w:rsidR="00C81A5D" w:rsidP="00C81A5D" w:rsidRDefault="00C81A5D" w14:paraId="4CEE5EEA" w14:textId="77777777">
      <w:pPr>
        <w:pStyle w:val="Signature"/>
      </w:pPr>
    </w:p>
    <w:p w:rsidRPr="00A06C4A" w:rsidR="00A06C4A" w:rsidP="00A06C4A" w:rsidRDefault="00A06C4A" w14:paraId="6978DF08" w14:textId="77777777">
      <w:pPr>
        <w:pStyle w:val="Signature"/>
      </w:pPr>
    </w:p>
    <w:sectPr w:rsidRPr="00A06C4A" w:rsidR="00A06C4A">
      <w:foot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92" w:rsidRDefault="00CE0B4D" w14:paraId="1AEF1A0E" w14:textId="77777777">
      <w:pPr>
        <w:spacing w:after="0" w:line="240" w:lineRule="auto"/>
      </w:pPr>
      <w:r>
        <w:separator/>
      </w:r>
    </w:p>
    <w:p w:rsidR="00A82B92" w:rsidRDefault="00A82B92" w14:paraId="02DD2F37" w14:textId="77777777"/>
  </w:endnote>
  <w:endnote w:type="continuationSeparator" w:id="0">
    <w:p w:rsidR="00A82B92" w:rsidRDefault="00CE0B4D" w14:paraId="3B534C66" w14:textId="77777777">
      <w:pPr>
        <w:spacing w:after="0" w:line="240" w:lineRule="auto"/>
      </w:pPr>
      <w:r>
        <w:continuationSeparator/>
      </w:r>
    </w:p>
    <w:p w:rsidR="00A82B92" w:rsidRDefault="00A82B92" w14:paraId="5898C2C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16"/>
      <w:gridCol w:w="3117"/>
      <w:gridCol w:w="3117"/>
    </w:tblGrid>
    <w:tr w:rsidR="00A82B92" w:rsidTr="46DEBBA4" w14:paraId="4E566F0D" w14:textId="77777777">
      <w:tc>
        <w:tcPr>
          <w:tcW w:w="3116" w:type="dxa"/>
          <w:tcMar/>
        </w:tcPr>
        <w:p w:rsidR="00A82B92" w:rsidRDefault="174C6B48" w14:paraId="0D77EF59" w14:textId="77777777">
          <w:pPr>
            <w:pStyle w:val="Footer"/>
          </w:pPr>
          <w:r w:rsidR="46DEBBA4">
            <w:rPr/>
            <w:t>2</w:t>
          </w:r>
        </w:p>
      </w:tc>
      <w:tc>
        <w:tcPr>
          <w:tcW w:w="3117" w:type="dxa"/>
          <w:tcMar/>
        </w:tcPr>
        <w:p w:rsidR="00A82B92" w:rsidRDefault="00A82B92" w14:paraId="5FADE249" w14:textId="77777777">
          <w:pPr>
            <w:pStyle w:val="Footer"/>
            <w:jc w:val="center"/>
          </w:pPr>
        </w:p>
      </w:tc>
      <w:tc>
        <w:tcPr>
          <w:tcW w:w="3117" w:type="dxa"/>
          <w:tcMar/>
        </w:tcPr>
        <w:p w:rsidR="00A82B92" w:rsidRDefault="00A82B92" w14:paraId="3135CC00" w14:textId="77777777">
          <w:pPr>
            <w:pStyle w:val="Footer"/>
            <w:jc w:val="right"/>
          </w:pPr>
        </w:p>
      </w:tc>
    </w:tr>
  </w:tbl>
  <w:p w:rsidR="00A82B92" w:rsidRDefault="00A82B92" w14:paraId="35ED9F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92" w:rsidRDefault="00CE0B4D" w14:paraId="04062851" w14:textId="77777777">
      <w:pPr>
        <w:spacing w:after="0" w:line="240" w:lineRule="auto"/>
      </w:pPr>
      <w:r>
        <w:separator/>
      </w:r>
    </w:p>
    <w:p w:rsidR="00A82B92" w:rsidRDefault="00A82B92" w14:paraId="2DBC1C9C" w14:textId="77777777"/>
  </w:footnote>
  <w:footnote w:type="continuationSeparator" w:id="0">
    <w:p w:rsidR="00A82B92" w:rsidRDefault="00CE0B4D" w14:paraId="5ACE2B92" w14:textId="77777777">
      <w:pPr>
        <w:spacing w:after="0" w:line="240" w:lineRule="auto"/>
      </w:pPr>
      <w:r>
        <w:continuationSeparator/>
      </w:r>
    </w:p>
    <w:p w:rsidR="00A82B92" w:rsidRDefault="00A82B92" w14:paraId="572B2AB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5C0D5" w:themeColor="accent1"/>
      </w:rPr>
    </w:lvl>
  </w:abstractNum>
  <w:abstractNum w:abstractNumId="10" w15:restartNumberingAfterBreak="0">
    <w:nsid w:val="6BBD7968"/>
    <w:multiLevelType w:val="hybridMultilevel"/>
    <w:tmpl w:val="5A32B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4C6B48"/>
    <w:rsid w:val="002D46B3"/>
    <w:rsid w:val="00831542"/>
    <w:rsid w:val="00A06C4A"/>
    <w:rsid w:val="00A82B92"/>
    <w:rsid w:val="00AD7FBB"/>
    <w:rsid w:val="00AF76B2"/>
    <w:rsid w:val="00B26A1F"/>
    <w:rsid w:val="00BB744A"/>
    <w:rsid w:val="00C50AE0"/>
    <w:rsid w:val="00C81A5D"/>
    <w:rsid w:val="00CE0B4D"/>
    <w:rsid w:val="174C6B48"/>
    <w:rsid w:val="46DEB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6BEF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/>
    <w:lsdException w:name="heading 4" w:uiPriority="9" w:semiHidden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5" w:semiHidden="1" w:unhideWhenUsed="1" w:qFormat="1"/>
    <w:lsdException w:name="Signature" w:uiPriority="6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4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51C3A" w:themeColor="text2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styleId="DateChar" w:customStyle="1">
    <w:name w:val="Date Char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TitleChar" w:customStyle="1">
    <w:name w:val="Title Char"/>
    <w:basedOn w:val="DefaultParagraphFont"/>
    <w:link w:val="Title"/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styleId="ContactInfo" w:customStyle="1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5C0D5" w:themeColor="accen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Address" w:customStyle="1">
    <w:name w:val="Address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styleId="ClosingChar" w:customStyle="1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styleId="SignatureChar" w:customStyle="1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styleId="SalutationChar" w:customStyle="1">
    <w:name w:val="Salutation Char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5C0D5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25C0D5" w:themeColor="accent1"/>
      <w:sz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151C3A" w:themeColor="text2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color w:val="151C3A" w:themeColor="tex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D4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5D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Carey Harris</lastModifiedBy>
  <revision>12</revision>
  <dcterms:created xsi:type="dcterms:W3CDTF">2014-04-15T23:54:00.0000000Z</dcterms:created>
  <dcterms:modified xsi:type="dcterms:W3CDTF">2016-12-29T21:53:52.5491151Z</dcterms:modified>
</coreProperties>
</file>